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line="240" w:lineRule="atLeast"/>
        <w:jc w:val="center"/>
      </w:pPr>
      <w:r>
        <w:rPr>
          <w:rFonts w:ascii="Times New Roman" w:eastAsia="Times New Roman" w:hAnsi="Times New Roman" w:cs="Times New Roman"/>
          <w:b/>
          <w:bCs/>
          <w:sz w:val="26"/>
          <w:szCs w:val="26"/>
        </w:rPr>
        <w:t>ПОСТАНОВЛЕНИЕ</w:t>
      </w:r>
    </w:p>
    <w:p>
      <w:pPr>
        <w:spacing w:before="0" w:after="0" w:line="240" w:lineRule="atLeast"/>
        <w:jc w:val="center"/>
      </w:pPr>
      <w:r>
        <w:rPr>
          <w:rFonts w:ascii="Times New Roman" w:eastAsia="Times New Roman" w:hAnsi="Times New Roman" w:cs="Times New Roman"/>
          <w:sz w:val="26"/>
          <w:szCs w:val="26"/>
        </w:rPr>
        <w:t>о назначении административного наказания</w:t>
      </w:r>
    </w:p>
    <w:p>
      <w:pPr>
        <w:spacing w:before="0" w:after="0"/>
        <w:ind w:firstLine="709"/>
        <w:jc w:val="center"/>
        <w:rPr>
          <w:sz w:val="26"/>
          <w:szCs w:val="26"/>
        </w:rPr>
      </w:pPr>
    </w:p>
    <w:p>
      <w:pPr>
        <w:spacing w:before="0" w:after="0"/>
        <w:jc w:val="both"/>
        <w:rPr>
          <w:sz w:val="26"/>
          <w:szCs w:val="26"/>
        </w:rPr>
      </w:pPr>
      <w:r>
        <w:rPr>
          <w:rFonts w:ascii="Times New Roman" w:eastAsia="Times New Roman" w:hAnsi="Times New Roman" w:cs="Times New Roman"/>
          <w:sz w:val="26"/>
          <w:szCs w:val="26"/>
        </w:rPr>
        <w:t>г.Ханты-Мансийск</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11</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июня</w:t>
      </w:r>
      <w:r>
        <w:rPr>
          <w:rFonts w:ascii="Times New Roman" w:eastAsia="Times New Roman" w:hAnsi="Times New Roman" w:cs="Times New Roman"/>
          <w:sz w:val="26"/>
          <w:szCs w:val="26"/>
        </w:rPr>
        <w:t xml:space="preserve"> 2024</w:t>
      </w:r>
      <w:r>
        <w:rPr>
          <w:rFonts w:ascii="Times New Roman" w:eastAsia="Times New Roman" w:hAnsi="Times New Roman" w:cs="Times New Roman"/>
          <w:sz w:val="26"/>
          <w:szCs w:val="26"/>
        </w:rPr>
        <w:t xml:space="preserve"> года </w:t>
      </w:r>
    </w:p>
    <w:p>
      <w:pPr>
        <w:spacing w:before="0" w:after="0"/>
        <w:ind w:firstLine="709"/>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r>
    </w:p>
    <w:p>
      <w:pPr>
        <w:spacing w:before="0" w:after="0"/>
        <w:ind w:firstLine="708"/>
        <w:jc w:val="both"/>
        <w:rPr>
          <w:sz w:val="26"/>
          <w:szCs w:val="26"/>
        </w:rPr>
      </w:pPr>
      <w:r>
        <w:rPr>
          <w:rFonts w:ascii="Times New Roman" w:eastAsia="Times New Roman" w:hAnsi="Times New Roman" w:cs="Times New Roman"/>
          <w:sz w:val="26"/>
          <w:szCs w:val="26"/>
        </w:rPr>
        <w:t>Мировой судья судебного участка №3 Ханты-Мансийского судебного района Ханты-Мансийского автоно</w:t>
      </w:r>
      <w:r>
        <w:rPr>
          <w:rFonts w:ascii="Times New Roman" w:eastAsia="Times New Roman" w:hAnsi="Times New Roman" w:cs="Times New Roman"/>
          <w:sz w:val="26"/>
          <w:szCs w:val="26"/>
        </w:rPr>
        <w:t>много округа-Югры Миненко Юлия Борисовна,</w:t>
      </w:r>
    </w:p>
    <w:p>
      <w:pPr>
        <w:spacing w:before="0" w:after="0"/>
        <w:ind w:firstLine="709"/>
        <w:jc w:val="both"/>
        <w:rPr>
          <w:sz w:val="26"/>
          <w:szCs w:val="26"/>
        </w:rPr>
      </w:pPr>
      <w:r>
        <w:rPr>
          <w:rFonts w:ascii="Times New Roman" w:eastAsia="Times New Roman" w:hAnsi="Times New Roman" w:cs="Times New Roman"/>
          <w:sz w:val="26"/>
          <w:szCs w:val="26"/>
        </w:rPr>
        <w:t>рассмотрев в открытом судебном заседании в помещении судебного участка №3 Ханты-Мансийского судебного района дело об административном правонарушении №5-</w:t>
      </w:r>
      <w:r>
        <w:rPr>
          <w:rFonts w:ascii="Times New Roman" w:eastAsia="Times New Roman" w:hAnsi="Times New Roman" w:cs="Times New Roman"/>
          <w:sz w:val="26"/>
          <w:szCs w:val="26"/>
        </w:rPr>
        <w:t>1154</w:t>
      </w:r>
      <w:r>
        <w:rPr>
          <w:rFonts w:ascii="Times New Roman" w:eastAsia="Times New Roman" w:hAnsi="Times New Roman" w:cs="Times New Roman"/>
          <w:sz w:val="26"/>
          <w:szCs w:val="26"/>
        </w:rPr>
        <w:t>-2803/2024</w:t>
      </w:r>
      <w:r>
        <w:rPr>
          <w:rFonts w:ascii="Times New Roman" w:eastAsia="Times New Roman" w:hAnsi="Times New Roman" w:cs="Times New Roman"/>
          <w:sz w:val="26"/>
          <w:szCs w:val="26"/>
        </w:rPr>
        <w:t xml:space="preserve">, возбужденное по ч.2 ст.12.2 КоАП РФ в отношении </w:t>
      </w:r>
      <w:r>
        <w:rPr>
          <w:rFonts w:ascii="Times New Roman" w:eastAsia="Times New Roman" w:hAnsi="Times New Roman" w:cs="Times New Roman"/>
          <w:b/>
          <w:bCs/>
          <w:sz w:val="26"/>
          <w:szCs w:val="26"/>
        </w:rPr>
        <w:t>Малахова Андрея Владимировича</w:t>
      </w:r>
      <w:r>
        <w:rPr>
          <w:rFonts w:ascii="Times New Roman" w:eastAsia="Times New Roman" w:hAnsi="Times New Roman" w:cs="Times New Roman"/>
          <w:sz w:val="26"/>
          <w:szCs w:val="26"/>
        </w:rPr>
        <w:t xml:space="preserve">, </w:t>
      </w:r>
      <w:r>
        <w:rPr>
          <w:rStyle w:val="cat-UserDefinedgrp-31rplc-7"/>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ранее </w:t>
      </w:r>
      <w:r>
        <w:rPr>
          <w:rFonts w:ascii="Times New Roman" w:eastAsia="Times New Roman" w:hAnsi="Times New Roman" w:cs="Times New Roman"/>
          <w:sz w:val="26"/>
          <w:szCs w:val="26"/>
        </w:rPr>
        <w:t>привлекавшегося</w:t>
      </w:r>
      <w:r>
        <w:rPr>
          <w:rFonts w:ascii="Times New Roman" w:eastAsia="Times New Roman" w:hAnsi="Times New Roman" w:cs="Times New Roman"/>
          <w:sz w:val="26"/>
          <w:szCs w:val="26"/>
        </w:rPr>
        <w:t xml:space="preserve"> к административной ответственности,</w:t>
      </w:r>
    </w:p>
    <w:p>
      <w:pPr>
        <w:spacing w:before="0" w:after="0"/>
        <w:ind w:firstLine="709"/>
        <w:jc w:val="both"/>
        <w:rPr>
          <w:sz w:val="26"/>
          <w:szCs w:val="26"/>
        </w:rPr>
      </w:pPr>
    </w:p>
    <w:p>
      <w:pPr>
        <w:spacing w:before="0" w:after="0"/>
        <w:jc w:val="center"/>
        <w:rPr>
          <w:sz w:val="26"/>
          <w:szCs w:val="26"/>
        </w:rPr>
      </w:pPr>
      <w:r>
        <w:rPr>
          <w:rFonts w:ascii="Times New Roman" w:eastAsia="Times New Roman" w:hAnsi="Times New Roman" w:cs="Times New Roman"/>
          <w:b/>
          <w:bCs/>
          <w:sz w:val="26"/>
          <w:szCs w:val="26"/>
        </w:rPr>
        <w:t>УСТАНОВИЛ</w:t>
      </w:r>
      <w:r>
        <w:rPr>
          <w:rFonts w:ascii="Times New Roman" w:eastAsia="Times New Roman" w:hAnsi="Times New Roman" w:cs="Times New Roman"/>
          <w:sz w:val="26"/>
          <w:szCs w:val="26"/>
        </w:rPr>
        <w:t>:</w:t>
      </w:r>
    </w:p>
    <w:p>
      <w:pPr>
        <w:spacing w:before="0" w:after="0"/>
        <w:ind w:firstLine="709"/>
        <w:jc w:val="center"/>
        <w:rPr>
          <w:sz w:val="26"/>
          <w:szCs w:val="26"/>
        </w:rPr>
      </w:pPr>
    </w:p>
    <w:p>
      <w:pPr>
        <w:spacing w:before="0" w:after="0"/>
        <w:ind w:firstLine="709"/>
        <w:jc w:val="both"/>
        <w:rPr>
          <w:sz w:val="26"/>
          <w:szCs w:val="26"/>
        </w:rPr>
      </w:pPr>
      <w:r>
        <w:rPr>
          <w:rFonts w:ascii="Times New Roman" w:eastAsia="Times New Roman" w:hAnsi="Times New Roman" w:cs="Times New Roman"/>
          <w:sz w:val="26"/>
          <w:szCs w:val="26"/>
        </w:rPr>
        <w:t>Малахов Андрей Владимирович</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27.03.2024 в 17 час. 27</w:t>
      </w:r>
      <w:r>
        <w:rPr>
          <w:rFonts w:ascii="Times New Roman" w:eastAsia="Times New Roman" w:hAnsi="Times New Roman" w:cs="Times New Roman"/>
          <w:sz w:val="26"/>
          <w:szCs w:val="26"/>
        </w:rPr>
        <w:t xml:space="preserve"> мин.</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на 43 км. автодороги «Сургут-</w:t>
      </w:r>
      <w:r>
        <w:rPr>
          <w:rFonts w:ascii="Times New Roman" w:eastAsia="Times New Roman" w:hAnsi="Times New Roman" w:cs="Times New Roman"/>
          <w:sz w:val="26"/>
          <w:szCs w:val="26"/>
        </w:rPr>
        <w:t>Л</w:t>
      </w:r>
      <w:r>
        <w:rPr>
          <w:rFonts w:ascii="Times New Roman" w:eastAsia="Times New Roman" w:hAnsi="Times New Roman" w:cs="Times New Roman"/>
          <w:sz w:val="26"/>
          <w:szCs w:val="26"/>
        </w:rPr>
        <w:t>янтор</w:t>
      </w:r>
      <w:r>
        <w:rPr>
          <w:rFonts w:ascii="Times New Roman" w:eastAsia="Times New Roman" w:hAnsi="Times New Roman" w:cs="Times New Roman"/>
          <w:sz w:val="26"/>
          <w:szCs w:val="26"/>
        </w:rPr>
        <w:t xml:space="preserve">» в </w:t>
      </w:r>
      <w:r>
        <w:rPr>
          <w:rFonts w:ascii="Times New Roman" w:eastAsia="Times New Roman" w:hAnsi="Times New Roman" w:cs="Times New Roman"/>
          <w:sz w:val="26"/>
          <w:szCs w:val="26"/>
        </w:rPr>
        <w:t>Сургутском</w:t>
      </w:r>
      <w:r>
        <w:rPr>
          <w:rFonts w:ascii="Times New Roman" w:eastAsia="Times New Roman" w:hAnsi="Times New Roman" w:cs="Times New Roman"/>
          <w:sz w:val="26"/>
          <w:szCs w:val="26"/>
        </w:rPr>
        <w:t xml:space="preserve"> районе </w:t>
      </w:r>
      <w:r>
        <w:rPr>
          <w:rFonts w:ascii="Times New Roman" w:eastAsia="Times New Roman" w:hAnsi="Times New Roman" w:cs="Times New Roman"/>
          <w:sz w:val="26"/>
          <w:szCs w:val="26"/>
        </w:rPr>
        <w:t xml:space="preserve">в нарушение п.2.3.1 Правил дорожного движения РФ, утвержденных </w:t>
      </w:r>
      <w:hyperlink r:id="rId4" w:anchor="/document/1305770/entry/0" w:history="1">
        <w:r>
          <w:rPr>
            <w:rFonts w:ascii="Times New Roman" w:eastAsia="Times New Roman" w:hAnsi="Times New Roman" w:cs="Times New Roman"/>
            <w:color w:val="0000EE"/>
            <w:sz w:val="26"/>
            <w:szCs w:val="26"/>
          </w:rPr>
          <w:t>постановлением</w:t>
        </w:r>
      </w:hyperlink>
      <w:r>
        <w:rPr>
          <w:rFonts w:ascii="Times New Roman" w:eastAsia="Times New Roman" w:hAnsi="Times New Roman" w:cs="Times New Roman"/>
          <w:sz w:val="26"/>
          <w:szCs w:val="26"/>
        </w:rPr>
        <w:t xml:space="preserve"> Правительства РФ от 23.10.1993 №1090</w:t>
      </w:r>
      <w:r>
        <w:rPr>
          <w:rFonts w:ascii="Times New Roman" w:eastAsia="Times New Roman" w:hAnsi="Times New Roman" w:cs="Times New Roman"/>
          <w:sz w:val="26"/>
          <w:szCs w:val="26"/>
        </w:rPr>
        <w:t xml:space="preserve"> (далее-ПДД РФ), и п.11</w:t>
      </w:r>
      <w:r>
        <w:rPr>
          <w:rFonts w:ascii="Times New Roman" w:eastAsia="Times New Roman" w:hAnsi="Times New Roman" w:cs="Times New Roman"/>
          <w:sz w:val="26"/>
          <w:szCs w:val="26"/>
        </w:rPr>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утв.</w:t>
      </w:r>
      <w:r>
        <w:rPr>
          <w:rFonts w:ascii="Times New Roman" w:eastAsia="Times New Roman" w:hAnsi="Times New Roman" w:cs="Times New Roman"/>
          <w:sz w:val="26"/>
          <w:szCs w:val="26"/>
        </w:rPr>
        <w:t xml:space="preserve"> </w:t>
      </w:r>
      <w:hyperlink r:id="rId4" w:anchor="/document/1305770/entry/0" w:history="1">
        <w:r>
          <w:rPr>
            <w:rFonts w:ascii="Times New Roman" w:eastAsia="Times New Roman" w:hAnsi="Times New Roman" w:cs="Times New Roman"/>
            <w:color w:val="0000EE"/>
            <w:sz w:val="26"/>
            <w:szCs w:val="26"/>
          </w:rPr>
          <w:t>п</w:t>
        </w:r>
        <w:r>
          <w:rPr>
            <w:rFonts w:ascii="Times New Roman" w:eastAsia="Times New Roman" w:hAnsi="Times New Roman" w:cs="Times New Roman"/>
            <w:color w:val="0000EE"/>
            <w:sz w:val="26"/>
            <w:szCs w:val="26"/>
          </w:rPr>
          <w:t>остановлением</w:t>
        </w:r>
      </w:hyperlink>
      <w:r>
        <w:rPr>
          <w:rFonts w:ascii="Times New Roman" w:eastAsia="Times New Roman" w:hAnsi="Times New Roman" w:cs="Times New Roman"/>
          <w:sz w:val="26"/>
          <w:szCs w:val="26"/>
        </w:rPr>
        <w:t xml:space="preserve"> Правительства РФ от 23.10.1993 №1090 «О </w:t>
      </w:r>
      <w:hyperlink r:id="rId4" w:anchor="/document/1305770/entry/1000" w:history="1">
        <w:r>
          <w:rPr>
            <w:rFonts w:ascii="Times New Roman" w:eastAsia="Times New Roman" w:hAnsi="Times New Roman" w:cs="Times New Roman"/>
            <w:color w:val="0000EE"/>
            <w:sz w:val="26"/>
            <w:szCs w:val="26"/>
          </w:rPr>
          <w:t>Правилах</w:t>
        </w:r>
      </w:hyperlink>
      <w:r>
        <w:rPr>
          <w:rFonts w:ascii="Times New Roman" w:eastAsia="Times New Roman" w:hAnsi="Times New Roman" w:cs="Times New Roman"/>
          <w:sz w:val="26"/>
          <w:szCs w:val="26"/>
        </w:rPr>
        <w:t xml:space="preserve"> дорожного движения»</w:t>
      </w:r>
      <w:r>
        <w:rPr>
          <w:rFonts w:ascii="Times New Roman" w:eastAsia="Times New Roman" w:hAnsi="Times New Roman" w:cs="Times New Roman"/>
          <w:sz w:val="26"/>
          <w:szCs w:val="26"/>
        </w:rPr>
        <w:t xml:space="preserve"> (далее </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ОПД)</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управлял транспортным </w:t>
      </w:r>
      <w:r>
        <w:rPr>
          <w:rFonts w:ascii="Times New Roman" w:eastAsia="Times New Roman" w:hAnsi="Times New Roman" w:cs="Times New Roman"/>
          <w:sz w:val="26"/>
          <w:szCs w:val="26"/>
        </w:rPr>
        <w:t xml:space="preserve">средством </w:t>
      </w:r>
      <w:r>
        <w:rPr>
          <w:rFonts w:ascii="Times New Roman" w:eastAsia="Times New Roman" w:hAnsi="Times New Roman" w:cs="Times New Roman"/>
          <w:sz w:val="26"/>
          <w:szCs w:val="26"/>
        </w:rPr>
        <w:t>марки «</w:t>
      </w:r>
      <w:r>
        <w:rPr>
          <w:rFonts w:ascii="Times New Roman" w:eastAsia="Times New Roman" w:hAnsi="Times New Roman" w:cs="Times New Roman"/>
          <w:sz w:val="26"/>
          <w:szCs w:val="26"/>
        </w:rPr>
        <w:t>Вольво ВН6Х2</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государственный регистрационный знак </w:t>
      </w:r>
      <w:r>
        <w:rPr>
          <w:rFonts w:ascii="Times New Roman" w:eastAsia="Times New Roman" w:hAnsi="Times New Roman" w:cs="Times New Roman"/>
          <w:sz w:val="26"/>
          <w:szCs w:val="26"/>
        </w:rPr>
        <w:t>К257ХО186 рег</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на котором </w:t>
      </w:r>
      <w:r>
        <w:rPr>
          <w:rFonts w:ascii="Times New Roman" w:eastAsia="Times New Roman" w:hAnsi="Times New Roman" w:cs="Times New Roman"/>
          <w:sz w:val="26"/>
          <w:szCs w:val="26"/>
        </w:rPr>
        <w:t>государственный регистрационный знак, находящийся спереди,</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оборудован с применением </w:t>
      </w:r>
      <w:r>
        <w:rPr>
          <w:rFonts w:ascii="Times New Roman" w:eastAsia="Times New Roman" w:hAnsi="Times New Roman" w:cs="Times New Roman"/>
          <w:sz w:val="26"/>
          <w:szCs w:val="26"/>
        </w:rPr>
        <w:t>устройства</w:t>
      </w:r>
      <w:r>
        <w:rPr>
          <w:rFonts w:ascii="Times New Roman" w:eastAsia="Times New Roman" w:hAnsi="Times New Roman" w:cs="Times New Roman"/>
          <w:sz w:val="26"/>
          <w:szCs w:val="26"/>
        </w:rPr>
        <w:t>, препятствующим</w:t>
      </w:r>
      <w:r>
        <w:rPr>
          <w:rFonts w:ascii="Times New Roman" w:eastAsia="Times New Roman" w:hAnsi="Times New Roman" w:cs="Times New Roman"/>
          <w:sz w:val="26"/>
          <w:szCs w:val="26"/>
        </w:rPr>
        <w:t xml:space="preserve"> его идентификации.</w:t>
      </w:r>
    </w:p>
    <w:p>
      <w:pPr>
        <w:spacing w:before="0" w:after="0"/>
        <w:ind w:firstLine="709"/>
        <w:jc w:val="both"/>
        <w:rPr>
          <w:sz w:val="26"/>
          <w:szCs w:val="26"/>
        </w:rPr>
      </w:pPr>
      <w:r>
        <w:rPr>
          <w:rFonts w:ascii="Times New Roman" w:eastAsia="Times New Roman" w:hAnsi="Times New Roman" w:cs="Times New Roman"/>
          <w:sz w:val="26"/>
          <w:szCs w:val="26"/>
        </w:rPr>
        <w:t>Малахов А.В.</w:t>
      </w:r>
      <w:r>
        <w:rPr>
          <w:rFonts w:ascii="Times New Roman" w:eastAsia="Times New Roman" w:hAnsi="Times New Roman" w:cs="Times New Roman"/>
          <w:sz w:val="26"/>
          <w:szCs w:val="26"/>
        </w:rPr>
        <w:t xml:space="preserve"> в судебное</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заседание</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не явился, о месте и време</w:t>
      </w:r>
      <w:r>
        <w:rPr>
          <w:rFonts w:ascii="Times New Roman" w:eastAsia="Times New Roman" w:hAnsi="Times New Roman" w:cs="Times New Roman"/>
          <w:sz w:val="26"/>
          <w:szCs w:val="26"/>
        </w:rPr>
        <w:t>ни судебного заседания извещен</w:t>
      </w:r>
      <w:r>
        <w:rPr>
          <w:rFonts w:ascii="Times New Roman" w:eastAsia="Times New Roman" w:hAnsi="Times New Roman" w:cs="Times New Roman"/>
          <w:sz w:val="26"/>
          <w:szCs w:val="26"/>
        </w:rPr>
        <w:t xml:space="preserve"> надлежащим образом, </w:t>
      </w:r>
      <w:r>
        <w:rPr>
          <w:rFonts w:ascii="Times New Roman" w:eastAsia="Times New Roman" w:hAnsi="Times New Roman" w:cs="Times New Roman"/>
          <w:sz w:val="26"/>
          <w:szCs w:val="26"/>
        </w:rPr>
        <w:t>об отложении судебного заседания не ходатайствовал.</w:t>
      </w:r>
    </w:p>
    <w:p>
      <w:pPr>
        <w:spacing w:before="0" w:after="0"/>
        <w:ind w:firstLine="709"/>
        <w:jc w:val="both"/>
        <w:rPr>
          <w:sz w:val="26"/>
          <w:szCs w:val="26"/>
        </w:rPr>
      </w:pPr>
      <w:r>
        <w:rPr>
          <w:rFonts w:ascii="Times New Roman" w:eastAsia="Times New Roman" w:hAnsi="Times New Roman" w:cs="Times New Roman"/>
          <w:sz w:val="26"/>
          <w:szCs w:val="26"/>
        </w:rPr>
        <w:t xml:space="preserve">Мировой судья, руководствуясь ч.2 ст.25.1 КоАП РФ, счел возможным рассмотреть дело об административном правонарушении в отсутствии </w:t>
      </w:r>
      <w:r>
        <w:rPr>
          <w:rFonts w:ascii="Times New Roman" w:eastAsia="Times New Roman" w:hAnsi="Times New Roman" w:cs="Times New Roman"/>
          <w:sz w:val="26"/>
          <w:szCs w:val="26"/>
        </w:rPr>
        <w:t>Малахова А.В.</w:t>
      </w:r>
    </w:p>
    <w:p>
      <w:pPr>
        <w:spacing w:before="0" w:after="0"/>
        <w:ind w:firstLine="709"/>
        <w:jc w:val="both"/>
        <w:rPr>
          <w:sz w:val="26"/>
          <w:szCs w:val="26"/>
        </w:rPr>
      </w:pPr>
      <w:r>
        <w:rPr>
          <w:rFonts w:ascii="Times New Roman" w:eastAsia="Times New Roman" w:hAnsi="Times New Roman" w:cs="Times New Roman"/>
          <w:sz w:val="26"/>
          <w:szCs w:val="26"/>
        </w:rPr>
        <w:t>И</w:t>
      </w:r>
      <w:r>
        <w:rPr>
          <w:rFonts w:ascii="Times New Roman" w:eastAsia="Times New Roman" w:hAnsi="Times New Roman" w:cs="Times New Roman"/>
          <w:sz w:val="26"/>
          <w:szCs w:val="26"/>
        </w:rPr>
        <w:t xml:space="preserve">сследовав письменные материалы дела, </w:t>
      </w:r>
      <w:r>
        <w:rPr>
          <w:rFonts w:ascii="Times New Roman" w:eastAsia="Times New Roman" w:hAnsi="Times New Roman" w:cs="Times New Roman"/>
          <w:sz w:val="26"/>
          <w:szCs w:val="26"/>
        </w:rPr>
        <w:t xml:space="preserve">мировой судья приходит к выводу о виновности </w:t>
      </w:r>
      <w:r>
        <w:rPr>
          <w:rFonts w:ascii="Times New Roman" w:eastAsia="Times New Roman" w:hAnsi="Times New Roman" w:cs="Times New Roman"/>
          <w:sz w:val="26"/>
          <w:szCs w:val="26"/>
        </w:rPr>
        <w:t>Малахова А.В.</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в совершении административного п</w:t>
      </w:r>
      <w:r>
        <w:rPr>
          <w:rFonts w:ascii="Times New Roman" w:eastAsia="Times New Roman" w:hAnsi="Times New Roman" w:cs="Times New Roman"/>
          <w:sz w:val="26"/>
          <w:szCs w:val="26"/>
        </w:rPr>
        <w:t xml:space="preserve">равонарушения, предусмотренного ч.2 ст.12.2 </w:t>
      </w:r>
      <w:r>
        <w:rPr>
          <w:rFonts w:ascii="Times New Roman" w:eastAsia="Times New Roman" w:hAnsi="Times New Roman" w:cs="Times New Roman"/>
          <w:sz w:val="26"/>
          <w:szCs w:val="26"/>
        </w:rPr>
        <w:t>КоАП РФ.</w:t>
      </w:r>
    </w:p>
    <w:p>
      <w:pPr>
        <w:spacing w:before="0" w:after="0"/>
        <w:ind w:firstLine="709"/>
        <w:jc w:val="both"/>
        <w:rPr>
          <w:sz w:val="26"/>
          <w:szCs w:val="26"/>
        </w:rPr>
      </w:pPr>
      <w:r>
        <w:rPr>
          <w:rFonts w:ascii="Times New Roman" w:eastAsia="Times New Roman" w:hAnsi="Times New Roman" w:cs="Times New Roman"/>
          <w:sz w:val="26"/>
          <w:szCs w:val="26"/>
        </w:rPr>
        <w:t xml:space="preserve">Согласно </w:t>
      </w:r>
      <w:hyperlink r:id="rId4" w:anchor="/document/12125267/entry/12202" w:history="1">
        <w:r>
          <w:rPr>
            <w:rFonts w:ascii="Times New Roman" w:eastAsia="Times New Roman" w:hAnsi="Times New Roman" w:cs="Times New Roman"/>
            <w:color w:val="0000EE"/>
            <w:sz w:val="26"/>
            <w:szCs w:val="26"/>
          </w:rPr>
          <w:t>ч</w:t>
        </w:r>
        <w:r>
          <w:rPr>
            <w:rFonts w:ascii="Times New Roman" w:eastAsia="Times New Roman" w:hAnsi="Times New Roman" w:cs="Times New Roman"/>
            <w:color w:val="0000EE"/>
            <w:sz w:val="26"/>
            <w:szCs w:val="26"/>
          </w:rPr>
          <w:t>.</w:t>
        </w:r>
        <w:r>
          <w:rPr>
            <w:rFonts w:ascii="Times New Roman" w:eastAsia="Times New Roman" w:hAnsi="Times New Roman" w:cs="Times New Roman"/>
            <w:color w:val="0000EE"/>
            <w:sz w:val="26"/>
            <w:szCs w:val="26"/>
          </w:rPr>
          <w:t>2</w:t>
        </w:r>
        <w:r>
          <w:rPr>
            <w:rFonts w:ascii="Times New Roman" w:eastAsia="Times New Roman" w:hAnsi="Times New Roman" w:cs="Times New Roman"/>
            <w:color w:val="0000EE"/>
            <w:sz w:val="26"/>
            <w:szCs w:val="26"/>
          </w:rPr>
          <w:t xml:space="preserve"> </w:t>
        </w:r>
        <w:r>
          <w:rPr>
            <w:rFonts w:ascii="Times New Roman" w:eastAsia="Times New Roman" w:hAnsi="Times New Roman" w:cs="Times New Roman"/>
            <w:color w:val="0000EE"/>
            <w:sz w:val="26"/>
            <w:szCs w:val="26"/>
          </w:rPr>
          <w:t>ст</w:t>
        </w:r>
        <w:r>
          <w:rPr>
            <w:rFonts w:ascii="Times New Roman" w:eastAsia="Times New Roman" w:hAnsi="Times New Roman" w:cs="Times New Roman"/>
            <w:color w:val="0000EE"/>
            <w:sz w:val="26"/>
            <w:szCs w:val="26"/>
          </w:rPr>
          <w:t>.</w:t>
        </w:r>
        <w:r>
          <w:rPr>
            <w:rFonts w:ascii="Times New Roman" w:eastAsia="Times New Roman" w:hAnsi="Times New Roman" w:cs="Times New Roman"/>
            <w:color w:val="0000EE"/>
            <w:sz w:val="26"/>
            <w:szCs w:val="26"/>
          </w:rPr>
          <w:t>12</w:t>
        </w:r>
        <w:r>
          <w:rPr>
            <w:rFonts w:ascii="Times New Roman" w:eastAsia="Times New Roman" w:hAnsi="Times New Roman" w:cs="Times New Roman"/>
            <w:color w:val="0000EE"/>
            <w:sz w:val="26"/>
            <w:szCs w:val="26"/>
          </w:rPr>
          <w:t>.</w:t>
        </w:r>
        <w:r>
          <w:rPr>
            <w:rFonts w:ascii="Times New Roman" w:eastAsia="Times New Roman" w:hAnsi="Times New Roman" w:cs="Times New Roman"/>
            <w:color w:val="0000EE"/>
            <w:sz w:val="26"/>
            <w:szCs w:val="26"/>
          </w:rPr>
          <w:t>2</w:t>
        </w:r>
      </w:hyperlink>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КоАП</w:t>
      </w:r>
      <w:r>
        <w:rPr>
          <w:rFonts w:ascii="Times New Roman" w:eastAsia="Times New Roman" w:hAnsi="Times New Roman" w:cs="Times New Roman"/>
          <w:sz w:val="26"/>
          <w:szCs w:val="26"/>
        </w:rPr>
        <w:t xml:space="preserve"> РФ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 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pPr>
        <w:spacing w:before="280" w:after="0"/>
        <w:ind w:firstLine="709"/>
        <w:jc w:val="both"/>
        <w:rPr>
          <w:sz w:val="26"/>
          <w:szCs w:val="26"/>
        </w:rPr>
      </w:pPr>
      <w:r>
        <w:rPr>
          <w:rFonts w:ascii="Times New Roman" w:eastAsia="Times New Roman" w:hAnsi="Times New Roman" w:cs="Times New Roman"/>
          <w:sz w:val="26"/>
          <w:szCs w:val="26"/>
        </w:rPr>
        <w:t>В соответствии с</w:t>
      </w:r>
      <w:r>
        <w:rPr>
          <w:rFonts w:ascii="Times New Roman" w:eastAsia="Times New Roman" w:hAnsi="Times New Roman" w:cs="Times New Roman"/>
          <w:sz w:val="26"/>
          <w:szCs w:val="26"/>
        </w:rPr>
        <w:t xml:space="preserve"> </w:t>
      </w:r>
      <w:hyperlink r:id="rId4" w:anchor="/document/1305770/entry/2031" w:history="1">
        <w:r>
          <w:rPr>
            <w:rFonts w:ascii="Times New Roman" w:eastAsia="Times New Roman" w:hAnsi="Times New Roman" w:cs="Times New Roman"/>
            <w:color w:val="0000EE"/>
            <w:sz w:val="26"/>
            <w:szCs w:val="26"/>
          </w:rPr>
          <w:t>п.2.3.1</w:t>
        </w:r>
      </w:hyperlink>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ПДД </w:t>
      </w:r>
      <w:r>
        <w:rPr>
          <w:rFonts w:ascii="Times New Roman" w:eastAsia="Times New Roman" w:hAnsi="Times New Roman" w:cs="Times New Roman"/>
          <w:sz w:val="26"/>
          <w:szCs w:val="26"/>
        </w:rPr>
        <w:t xml:space="preserve">РФ </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водитель транспортного средства обязан перед выездом проверить и в пути обеспечить исправное техническое состояние транспортного средства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w:t>
      </w:r>
    </w:p>
    <w:p>
      <w:pPr>
        <w:spacing w:before="0" w:after="0"/>
        <w:ind w:firstLine="709"/>
        <w:jc w:val="both"/>
        <w:rPr>
          <w:sz w:val="26"/>
          <w:szCs w:val="26"/>
        </w:rPr>
      </w:pPr>
      <w:hyperlink r:id="rId5" w:anchor="/document/1305770/entry/2002" w:history="1">
        <w:r>
          <w:rPr>
            <w:rFonts w:ascii="Times New Roman" w:eastAsia="Times New Roman" w:hAnsi="Times New Roman" w:cs="Times New Roman"/>
            <w:color w:val="0000EE"/>
            <w:sz w:val="26"/>
            <w:szCs w:val="26"/>
          </w:rPr>
          <w:t>Пунктом 2</w:t>
        </w:r>
      </w:hyperlink>
      <w:r>
        <w:rPr>
          <w:rFonts w:ascii="Times New Roman" w:eastAsia="Times New Roman" w:hAnsi="Times New Roman" w:cs="Times New Roman"/>
          <w:sz w:val="26"/>
          <w:szCs w:val="26"/>
        </w:rPr>
        <w:t> </w:t>
      </w:r>
      <w:r>
        <w:rPr>
          <w:rFonts w:ascii="Times New Roman" w:eastAsia="Times New Roman" w:hAnsi="Times New Roman" w:cs="Times New Roman"/>
          <w:sz w:val="26"/>
          <w:szCs w:val="26"/>
        </w:rPr>
        <w:t>Основных положений по допуску транспортных средств к эксплуатации и обязанностями должностных лиц по обеспечению безопасности дорожного движения, определено, что на механических транспортных средствах (кроме трамваев и троллейбусов) и прицепах должны быть установлены на предусмотренных для этого местах регистрационные знаки соответствующего образца.</w:t>
      </w:r>
    </w:p>
    <w:p>
      <w:pPr>
        <w:spacing w:before="0" w:after="0"/>
        <w:ind w:firstLine="709"/>
        <w:jc w:val="both"/>
        <w:rPr>
          <w:sz w:val="26"/>
          <w:szCs w:val="26"/>
        </w:rPr>
      </w:pPr>
      <w:r>
        <w:rPr>
          <w:rFonts w:ascii="Times New Roman" w:eastAsia="Times New Roman" w:hAnsi="Times New Roman" w:cs="Times New Roman"/>
          <w:sz w:val="26"/>
          <w:szCs w:val="26"/>
        </w:rPr>
        <w:t>В силу</w:t>
      </w:r>
      <w:r>
        <w:rPr>
          <w:rFonts w:ascii="Times New Roman" w:eastAsia="Times New Roman" w:hAnsi="Times New Roman" w:cs="Times New Roman"/>
          <w:sz w:val="26"/>
          <w:szCs w:val="26"/>
        </w:rPr>
        <w:t> </w:t>
      </w:r>
      <w:hyperlink r:id="rId5" w:anchor="/document/1305770/entry/20011" w:history="1">
        <w:r>
          <w:rPr>
            <w:rFonts w:ascii="Times New Roman" w:eastAsia="Times New Roman" w:hAnsi="Times New Roman" w:cs="Times New Roman"/>
            <w:color w:val="0000EE"/>
            <w:sz w:val="26"/>
            <w:szCs w:val="26"/>
          </w:rPr>
          <w:t>пункта 11</w:t>
        </w:r>
      </w:hyperlink>
      <w:r>
        <w:rPr>
          <w:rFonts w:ascii="Times New Roman" w:eastAsia="Times New Roman" w:hAnsi="Times New Roman" w:cs="Times New Roman"/>
          <w:sz w:val="26"/>
          <w:szCs w:val="26"/>
        </w:rPr>
        <w:t> </w:t>
      </w:r>
      <w:r>
        <w:rPr>
          <w:rFonts w:ascii="Times New Roman" w:eastAsia="Times New Roman" w:hAnsi="Times New Roman" w:cs="Times New Roman"/>
          <w:sz w:val="26"/>
          <w:szCs w:val="26"/>
        </w:rPr>
        <w:t>Основных положений запрещается эксплуатация транспортных средств, имеющих скрытые, поддельные, измененные номера узлов и агрегатов или регистрационные знаки.</w:t>
      </w:r>
    </w:p>
    <w:p>
      <w:pPr>
        <w:spacing w:before="0" w:after="0"/>
        <w:ind w:firstLine="709"/>
        <w:jc w:val="both"/>
        <w:rPr>
          <w:sz w:val="26"/>
          <w:szCs w:val="26"/>
        </w:rPr>
      </w:pPr>
      <w:r>
        <w:rPr>
          <w:rFonts w:ascii="Times New Roman" w:eastAsia="Times New Roman" w:hAnsi="Times New Roman" w:cs="Times New Roman"/>
          <w:sz w:val="26"/>
          <w:szCs w:val="26"/>
        </w:rPr>
        <w:t xml:space="preserve">Согласно </w:t>
      </w:r>
      <w:hyperlink r:id="rId4" w:anchor="/document/72280274/entry/4" w:history="1">
        <w:r>
          <w:rPr>
            <w:rFonts w:ascii="Times New Roman" w:eastAsia="Times New Roman" w:hAnsi="Times New Roman" w:cs="Times New Roman"/>
            <w:color w:val="0000EE"/>
            <w:sz w:val="26"/>
            <w:szCs w:val="26"/>
          </w:rPr>
          <w:t>пункту 4</w:t>
        </w:r>
      </w:hyperlink>
      <w:r>
        <w:rPr>
          <w:rFonts w:ascii="Times New Roman" w:eastAsia="Times New Roman" w:hAnsi="Times New Roman" w:cs="Times New Roman"/>
          <w:sz w:val="26"/>
          <w:szCs w:val="26"/>
        </w:rPr>
        <w:t xml:space="preserve"> Постановления Пленума Верховного Суда Российской Федерации от 25.06.2019 №20 «О некоторых вопросах, возникающих в судебной практике при рассмотрении дел об административных правонарушениях, предусмотренных </w:t>
      </w:r>
      <w:hyperlink r:id="rId4" w:anchor="/document/12125267/entry/120" w:history="1">
        <w:r>
          <w:rPr>
            <w:rFonts w:ascii="Times New Roman" w:eastAsia="Times New Roman" w:hAnsi="Times New Roman" w:cs="Times New Roman"/>
            <w:color w:val="0000EE"/>
            <w:sz w:val="26"/>
            <w:szCs w:val="26"/>
          </w:rPr>
          <w:t>главой 12</w:t>
        </w:r>
      </w:hyperlink>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Кодекса</w:t>
      </w:r>
      <w:r>
        <w:rPr>
          <w:rFonts w:ascii="Times New Roman" w:eastAsia="Times New Roman" w:hAnsi="Times New Roman" w:cs="Times New Roman"/>
          <w:sz w:val="26"/>
          <w:szCs w:val="26"/>
        </w:rPr>
        <w:t xml:space="preserve"> Российской Федерации об </w:t>
      </w:r>
      <w:r>
        <w:rPr>
          <w:rFonts w:ascii="Times New Roman" w:eastAsia="Times New Roman" w:hAnsi="Times New Roman" w:cs="Times New Roman"/>
          <w:sz w:val="26"/>
          <w:szCs w:val="26"/>
        </w:rPr>
        <w:t>административных</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правонарушениях</w:t>
      </w:r>
      <w:r>
        <w:rPr>
          <w:rFonts w:ascii="Times New Roman" w:eastAsia="Times New Roman" w:hAnsi="Times New Roman" w:cs="Times New Roman"/>
          <w:sz w:val="26"/>
          <w:szCs w:val="26"/>
        </w:rPr>
        <w:t xml:space="preserve">» при рассмотрении дел об административных правонарушениях, предусмотренных </w:t>
      </w:r>
      <w:hyperlink r:id="rId4" w:anchor="/document/12125267/entry/12202" w:history="1">
        <w:r>
          <w:rPr>
            <w:rFonts w:ascii="Times New Roman" w:eastAsia="Times New Roman" w:hAnsi="Times New Roman" w:cs="Times New Roman"/>
            <w:color w:val="0000EE"/>
            <w:sz w:val="26"/>
            <w:szCs w:val="26"/>
          </w:rPr>
          <w:t>частью</w:t>
        </w:r>
        <w:r>
          <w:rPr>
            <w:rFonts w:ascii="Times New Roman" w:eastAsia="Times New Roman" w:hAnsi="Times New Roman" w:cs="Times New Roman"/>
            <w:color w:val="0000EE"/>
            <w:sz w:val="26"/>
            <w:szCs w:val="26"/>
          </w:rPr>
          <w:t xml:space="preserve"> </w:t>
        </w:r>
        <w:r>
          <w:rPr>
            <w:rFonts w:ascii="Times New Roman" w:eastAsia="Times New Roman" w:hAnsi="Times New Roman" w:cs="Times New Roman"/>
            <w:color w:val="0000EE"/>
            <w:sz w:val="26"/>
            <w:szCs w:val="26"/>
          </w:rPr>
          <w:t>2</w:t>
        </w:r>
        <w:r>
          <w:rPr>
            <w:rFonts w:ascii="Times New Roman" w:eastAsia="Times New Roman" w:hAnsi="Times New Roman" w:cs="Times New Roman"/>
            <w:color w:val="0000EE"/>
            <w:sz w:val="26"/>
            <w:szCs w:val="26"/>
          </w:rPr>
          <w:t xml:space="preserve"> </w:t>
        </w:r>
        <w:r>
          <w:rPr>
            <w:rFonts w:ascii="Times New Roman" w:eastAsia="Times New Roman" w:hAnsi="Times New Roman" w:cs="Times New Roman"/>
            <w:color w:val="0000EE"/>
            <w:sz w:val="26"/>
            <w:szCs w:val="26"/>
          </w:rPr>
          <w:t>статьи</w:t>
        </w:r>
        <w:r>
          <w:rPr>
            <w:rFonts w:ascii="Times New Roman" w:eastAsia="Times New Roman" w:hAnsi="Times New Roman" w:cs="Times New Roman"/>
            <w:color w:val="0000EE"/>
            <w:sz w:val="26"/>
            <w:szCs w:val="26"/>
          </w:rPr>
          <w:t xml:space="preserve"> </w:t>
        </w:r>
        <w:r>
          <w:rPr>
            <w:rFonts w:ascii="Times New Roman" w:eastAsia="Times New Roman" w:hAnsi="Times New Roman" w:cs="Times New Roman"/>
            <w:color w:val="0000EE"/>
            <w:sz w:val="26"/>
            <w:szCs w:val="26"/>
          </w:rPr>
          <w:t>12</w:t>
        </w:r>
        <w:r>
          <w:rPr>
            <w:rFonts w:ascii="Times New Roman" w:eastAsia="Times New Roman" w:hAnsi="Times New Roman" w:cs="Times New Roman"/>
            <w:color w:val="0000EE"/>
            <w:sz w:val="26"/>
            <w:szCs w:val="26"/>
          </w:rPr>
          <w:t>.</w:t>
        </w:r>
        <w:r>
          <w:rPr>
            <w:rFonts w:ascii="Times New Roman" w:eastAsia="Times New Roman" w:hAnsi="Times New Roman" w:cs="Times New Roman"/>
            <w:color w:val="0000EE"/>
            <w:sz w:val="26"/>
            <w:szCs w:val="26"/>
          </w:rPr>
          <w:t>2</w:t>
        </w:r>
      </w:hyperlink>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КоАП</w:t>
      </w:r>
      <w:r>
        <w:rPr>
          <w:rFonts w:ascii="Times New Roman" w:eastAsia="Times New Roman" w:hAnsi="Times New Roman" w:cs="Times New Roman"/>
          <w:sz w:val="26"/>
          <w:szCs w:val="26"/>
        </w:rPr>
        <w:t xml:space="preserve"> РФ, необходимо учитывать, что объективную сторону состава данного административного правонарушения, в частности, образуют действия лица по управлению транспортным средством: без государственных регистрационных знаков (в том числе без одного из них), при наличии государственных регистрационных знаков, установленных в нарушение требований государственного стандарта на не предусмотренных конструкцией транспортного средства для этого местах (в том числе только одного из них),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(в том числе только одного из них), включая случаи, когда на момент остановки транспортного средства такие устройства или материалы не применялись для видоизменения или сокрытия государственных регистрационных знаков (в том числе только одного из них).</w:t>
      </w:r>
    </w:p>
    <w:p>
      <w:pPr>
        <w:spacing w:before="0" w:after="0"/>
        <w:ind w:firstLine="709"/>
        <w:jc w:val="both"/>
        <w:rPr>
          <w:sz w:val="26"/>
          <w:szCs w:val="26"/>
        </w:rPr>
      </w:pPr>
      <w:r>
        <w:rPr>
          <w:rFonts w:ascii="Times New Roman" w:eastAsia="Times New Roman" w:hAnsi="Times New Roman" w:cs="Times New Roman"/>
          <w:sz w:val="26"/>
          <w:szCs w:val="26"/>
        </w:rPr>
        <w:t xml:space="preserve">Из материалов дела следует, что </w:t>
      </w:r>
      <w:r>
        <w:rPr>
          <w:rFonts w:ascii="Times New Roman" w:eastAsia="Times New Roman" w:hAnsi="Times New Roman" w:cs="Times New Roman"/>
          <w:sz w:val="26"/>
          <w:szCs w:val="26"/>
        </w:rPr>
        <w:t>27.03.2024 в 17 час.27 мин.</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на 43 км. автодороги «Сургут-</w:t>
      </w:r>
      <w:r>
        <w:rPr>
          <w:rFonts w:ascii="Times New Roman" w:eastAsia="Times New Roman" w:hAnsi="Times New Roman" w:cs="Times New Roman"/>
          <w:sz w:val="26"/>
          <w:szCs w:val="26"/>
        </w:rPr>
        <w:t>Л</w:t>
      </w:r>
      <w:r>
        <w:rPr>
          <w:rFonts w:ascii="Times New Roman" w:eastAsia="Times New Roman" w:hAnsi="Times New Roman" w:cs="Times New Roman"/>
          <w:sz w:val="26"/>
          <w:szCs w:val="26"/>
        </w:rPr>
        <w:t>янтор</w:t>
      </w:r>
      <w:r>
        <w:rPr>
          <w:rFonts w:ascii="Times New Roman" w:eastAsia="Times New Roman" w:hAnsi="Times New Roman" w:cs="Times New Roman"/>
          <w:sz w:val="26"/>
          <w:szCs w:val="26"/>
        </w:rPr>
        <w:t xml:space="preserve">» в </w:t>
      </w:r>
      <w:r>
        <w:rPr>
          <w:rFonts w:ascii="Times New Roman" w:eastAsia="Times New Roman" w:hAnsi="Times New Roman" w:cs="Times New Roman"/>
          <w:sz w:val="26"/>
          <w:szCs w:val="26"/>
        </w:rPr>
        <w:t>Сургутском</w:t>
      </w:r>
      <w:r>
        <w:rPr>
          <w:rFonts w:ascii="Times New Roman" w:eastAsia="Times New Roman" w:hAnsi="Times New Roman" w:cs="Times New Roman"/>
          <w:sz w:val="26"/>
          <w:szCs w:val="26"/>
        </w:rPr>
        <w:t xml:space="preserve"> районе</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водитель </w:t>
      </w:r>
      <w:r>
        <w:rPr>
          <w:rFonts w:ascii="Times New Roman" w:eastAsia="Times New Roman" w:hAnsi="Times New Roman" w:cs="Times New Roman"/>
          <w:sz w:val="26"/>
          <w:szCs w:val="26"/>
        </w:rPr>
        <w:t>Малахов А.В.</w:t>
      </w:r>
      <w:r>
        <w:rPr>
          <w:rFonts w:ascii="Times New Roman" w:eastAsia="Times New Roman" w:hAnsi="Times New Roman" w:cs="Times New Roman"/>
          <w:sz w:val="26"/>
          <w:szCs w:val="26"/>
        </w:rPr>
        <w:t xml:space="preserve"> управлял транспортным средством </w:t>
      </w:r>
      <w:r>
        <w:rPr>
          <w:rFonts w:ascii="Times New Roman" w:eastAsia="Times New Roman" w:hAnsi="Times New Roman" w:cs="Times New Roman"/>
          <w:sz w:val="26"/>
          <w:szCs w:val="26"/>
        </w:rPr>
        <w:t>марки «Вольво ВН6Х2», государственный регистрационный знак К257ХО186 рег.</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на котором спереди </w:t>
      </w:r>
      <w:r>
        <w:rPr>
          <w:rFonts w:ascii="Times New Roman" w:eastAsia="Times New Roman" w:hAnsi="Times New Roman" w:cs="Times New Roman"/>
          <w:sz w:val="26"/>
          <w:szCs w:val="26"/>
        </w:rPr>
        <w:t xml:space="preserve">государственный регистрационный знак </w:t>
      </w:r>
      <w:r>
        <w:rPr>
          <w:rFonts w:ascii="Times New Roman" w:eastAsia="Times New Roman" w:hAnsi="Times New Roman" w:cs="Times New Roman"/>
          <w:sz w:val="26"/>
          <w:szCs w:val="26"/>
        </w:rPr>
        <w:t>оборудован с применением устройства</w:t>
      </w:r>
      <w:r>
        <w:rPr>
          <w:rFonts w:ascii="Times New Roman" w:eastAsia="Times New Roman" w:hAnsi="Times New Roman" w:cs="Times New Roman"/>
          <w:sz w:val="26"/>
          <w:szCs w:val="26"/>
        </w:rPr>
        <w:t>, препятствующего</w:t>
      </w:r>
      <w:r>
        <w:rPr>
          <w:rFonts w:ascii="Times New Roman" w:eastAsia="Times New Roman" w:hAnsi="Times New Roman" w:cs="Times New Roman"/>
          <w:sz w:val="26"/>
          <w:szCs w:val="26"/>
        </w:rPr>
        <w:t xml:space="preserve"> его идентификации.</w:t>
      </w:r>
    </w:p>
    <w:p>
      <w:pPr>
        <w:spacing w:before="0" w:after="0"/>
        <w:ind w:firstLine="709"/>
        <w:jc w:val="both"/>
        <w:rPr>
          <w:sz w:val="26"/>
          <w:szCs w:val="26"/>
        </w:rPr>
      </w:pPr>
      <w:r>
        <w:rPr>
          <w:rFonts w:ascii="Times New Roman" w:eastAsia="Times New Roman" w:hAnsi="Times New Roman" w:cs="Times New Roman"/>
          <w:sz w:val="26"/>
          <w:szCs w:val="26"/>
        </w:rPr>
        <w:t>Указанные обстоятельства подтверждаю</w:t>
      </w:r>
      <w:r>
        <w:rPr>
          <w:rFonts w:ascii="Times New Roman" w:eastAsia="Times New Roman" w:hAnsi="Times New Roman" w:cs="Times New Roman"/>
          <w:sz w:val="26"/>
          <w:szCs w:val="26"/>
        </w:rPr>
        <w:t xml:space="preserve">тся протоколом об административном правонарушении серии </w:t>
      </w:r>
      <w:r>
        <w:rPr>
          <w:rFonts w:ascii="Times New Roman" w:eastAsia="Times New Roman" w:hAnsi="Times New Roman" w:cs="Times New Roman"/>
          <w:sz w:val="26"/>
          <w:szCs w:val="26"/>
        </w:rPr>
        <w:t>86хм №581318 от 27.03.2024</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составленным с участием </w:t>
      </w:r>
      <w:r>
        <w:rPr>
          <w:rFonts w:ascii="Times New Roman" w:eastAsia="Times New Roman" w:hAnsi="Times New Roman" w:cs="Times New Roman"/>
          <w:sz w:val="26"/>
          <w:szCs w:val="26"/>
        </w:rPr>
        <w:t>Малахова А.В.</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объяснением Малахова А.В. от 27.03.2024, согласно которому </w:t>
      </w:r>
      <w:r>
        <w:rPr>
          <w:rFonts w:ascii="Times New Roman" w:eastAsia="Times New Roman" w:hAnsi="Times New Roman" w:cs="Times New Roman"/>
          <w:sz w:val="26"/>
          <w:szCs w:val="26"/>
        </w:rPr>
        <w:t xml:space="preserve">на передней части автомобиля установлена штанга для крепления противотуманных фар; </w:t>
      </w:r>
      <w:r>
        <w:rPr>
          <w:rFonts w:ascii="Times New Roman" w:eastAsia="Times New Roman" w:hAnsi="Times New Roman" w:cs="Times New Roman"/>
          <w:sz w:val="26"/>
          <w:szCs w:val="26"/>
        </w:rPr>
        <w:t>фототаблицей</w:t>
      </w:r>
      <w:r>
        <w:rPr>
          <w:rFonts w:ascii="Times New Roman" w:eastAsia="Times New Roman" w:hAnsi="Times New Roman" w:cs="Times New Roman"/>
          <w:sz w:val="26"/>
          <w:szCs w:val="26"/>
        </w:rPr>
        <w:t xml:space="preserve">; рапортом </w:t>
      </w:r>
      <w:r>
        <w:rPr>
          <w:rFonts w:ascii="Times New Roman" w:eastAsia="Times New Roman" w:hAnsi="Times New Roman" w:cs="Times New Roman"/>
          <w:sz w:val="26"/>
          <w:szCs w:val="26"/>
        </w:rPr>
        <w:t>ст.ИДПС</w:t>
      </w:r>
      <w:r>
        <w:rPr>
          <w:rFonts w:ascii="Times New Roman" w:eastAsia="Times New Roman" w:hAnsi="Times New Roman" w:cs="Times New Roman"/>
          <w:sz w:val="26"/>
          <w:szCs w:val="26"/>
        </w:rPr>
        <w:t xml:space="preserve"> ОР ДПС ГИБДД ОМВД по </w:t>
      </w:r>
      <w:r>
        <w:rPr>
          <w:rFonts w:ascii="Times New Roman" w:eastAsia="Times New Roman" w:hAnsi="Times New Roman" w:cs="Times New Roman"/>
          <w:sz w:val="26"/>
          <w:szCs w:val="26"/>
        </w:rPr>
        <w:t>Сургутскому</w:t>
      </w:r>
      <w:r>
        <w:rPr>
          <w:rFonts w:ascii="Times New Roman" w:eastAsia="Times New Roman" w:hAnsi="Times New Roman" w:cs="Times New Roman"/>
          <w:sz w:val="26"/>
          <w:szCs w:val="26"/>
        </w:rPr>
        <w:t xml:space="preserve"> району </w:t>
      </w:r>
      <w:r>
        <w:rPr>
          <w:rFonts w:ascii="Times New Roman" w:eastAsia="Times New Roman" w:hAnsi="Times New Roman" w:cs="Times New Roman"/>
          <w:sz w:val="26"/>
          <w:szCs w:val="26"/>
        </w:rPr>
        <w:t>Бухний</w:t>
      </w:r>
      <w:r>
        <w:rPr>
          <w:rFonts w:ascii="Times New Roman" w:eastAsia="Times New Roman" w:hAnsi="Times New Roman" w:cs="Times New Roman"/>
          <w:sz w:val="26"/>
          <w:szCs w:val="26"/>
        </w:rPr>
        <w:t xml:space="preserve"> А.И. по обстоятельства выявления правонарушения.</w:t>
      </w:r>
    </w:p>
    <w:p>
      <w:pPr>
        <w:spacing w:before="0" w:after="0"/>
        <w:ind w:firstLine="709"/>
        <w:jc w:val="both"/>
        <w:rPr>
          <w:sz w:val="26"/>
          <w:szCs w:val="26"/>
        </w:rPr>
      </w:pPr>
      <w:r>
        <w:rPr>
          <w:rFonts w:ascii="Times New Roman" w:eastAsia="Times New Roman" w:hAnsi="Times New Roman" w:cs="Times New Roman"/>
          <w:sz w:val="26"/>
          <w:szCs w:val="26"/>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w:t>
      </w:r>
      <w:r>
        <w:rPr>
          <w:rFonts w:ascii="Times New Roman" w:eastAsia="Times New Roman" w:hAnsi="Times New Roman" w:cs="Times New Roman"/>
          <w:sz w:val="26"/>
          <w:szCs w:val="26"/>
        </w:rPr>
        <w:t>разбирательства.</w:t>
      </w:r>
    </w:p>
    <w:p>
      <w:pPr>
        <w:spacing w:before="0" w:after="0"/>
        <w:ind w:firstLine="709"/>
        <w:jc w:val="both"/>
        <w:rPr>
          <w:sz w:val="26"/>
          <w:szCs w:val="26"/>
        </w:rPr>
      </w:pPr>
      <w:r>
        <w:rPr>
          <w:rFonts w:ascii="Times New Roman" w:eastAsia="Times New Roman" w:hAnsi="Times New Roman" w:cs="Times New Roman"/>
          <w:sz w:val="26"/>
          <w:szCs w:val="26"/>
        </w:rPr>
        <w:t xml:space="preserve">С учетом изложенного, мировой судья квалифицирует действия </w:t>
      </w:r>
      <w:r>
        <w:rPr>
          <w:rFonts w:ascii="Times New Roman" w:eastAsia="Times New Roman" w:hAnsi="Times New Roman" w:cs="Times New Roman"/>
          <w:sz w:val="26"/>
          <w:szCs w:val="26"/>
        </w:rPr>
        <w:t>Малахова А.В.</w:t>
      </w:r>
      <w:r>
        <w:rPr>
          <w:rFonts w:ascii="Times New Roman" w:eastAsia="Times New Roman" w:hAnsi="Times New Roman" w:cs="Times New Roman"/>
          <w:sz w:val="26"/>
          <w:szCs w:val="26"/>
        </w:rPr>
        <w:t xml:space="preserve"> по ч.2 ст.12.2 КоАП РФ - </w:t>
      </w:r>
      <w:r>
        <w:rPr>
          <w:rFonts w:ascii="Times New Roman" w:eastAsia="Times New Roman" w:hAnsi="Times New Roman" w:cs="Times New Roman"/>
          <w:sz w:val="26"/>
          <w:szCs w:val="26"/>
        </w:rPr>
        <w:t>у</w:t>
      </w:r>
      <w:r>
        <w:rPr>
          <w:rFonts w:ascii="Times New Roman" w:eastAsia="Times New Roman" w:hAnsi="Times New Roman" w:cs="Times New Roman"/>
          <w:sz w:val="26"/>
          <w:szCs w:val="26"/>
        </w:rPr>
        <w:t>правление транспортным средством с государственными регистрационными знаками, оборудованными с применением материалов, препятствующих идентификации государ</w:t>
      </w:r>
      <w:r>
        <w:rPr>
          <w:rFonts w:ascii="Times New Roman" w:eastAsia="Times New Roman" w:hAnsi="Times New Roman" w:cs="Times New Roman"/>
          <w:sz w:val="26"/>
          <w:szCs w:val="26"/>
        </w:rPr>
        <w:t>ственных регистрационных знаков.</w:t>
      </w:r>
    </w:p>
    <w:p>
      <w:pPr>
        <w:spacing w:before="0" w:after="0"/>
        <w:ind w:firstLine="708"/>
        <w:jc w:val="both"/>
        <w:rPr>
          <w:sz w:val="26"/>
          <w:szCs w:val="26"/>
        </w:rPr>
      </w:pPr>
      <w:r>
        <w:rPr>
          <w:rFonts w:ascii="Times New Roman" w:eastAsia="Times New Roman" w:hAnsi="Times New Roman" w:cs="Times New Roman"/>
          <w:sz w:val="26"/>
          <w:szCs w:val="26"/>
        </w:rPr>
        <w:t xml:space="preserve">При назначении наказания </w:t>
      </w:r>
      <w:r>
        <w:rPr>
          <w:rFonts w:ascii="Times New Roman" w:eastAsia="Times New Roman" w:hAnsi="Times New Roman" w:cs="Times New Roman"/>
          <w:sz w:val="26"/>
          <w:szCs w:val="26"/>
        </w:rPr>
        <w:t>Малахову А.В.</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мировой судья учитывает характер совершенного им административного правонарушения, личность виновного, его </w:t>
      </w:r>
      <w:r>
        <w:rPr>
          <w:rFonts w:ascii="Times New Roman" w:eastAsia="Times New Roman" w:hAnsi="Times New Roman" w:cs="Times New Roman"/>
          <w:sz w:val="26"/>
          <w:szCs w:val="26"/>
        </w:rPr>
        <w:t>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Малаховым А.В.</w:t>
      </w:r>
      <w:r>
        <w:rPr>
          <w:rFonts w:ascii="Times New Roman" w:eastAsia="Times New Roman" w:hAnsi="Times New Roman" w:cs="Times New Roman"/>
          <w:sz w:val="26"/>
          <w:szCs w:val="26"/>
        </w:rPr>
        <w:t xml:space="preserve"> совершено правонарушение в сфере безопасности дорожного движения, он ранее привлекался к административной ответственности </w:t>
      </w:r>
      <w:r>
        <w:rPr>
          <w:rFonts w:ascii="Times New Roman" w:eastAsia="Times New Roman" w:hAnsi="Times New Roman" w:cs="Times New Roman"/>
          <w:sz w:val="26"/>
          <w:szCs w:val="26"/>
        </w:rPr>
        <w:t>за совершение правонарушений, предусмотренных главой 12 КоАП РФ, что подтверждается реестром правонарушений, приобщенным к материалам дела.</w:t>
      </w:r>
    </w:p>
    <w:p>
      <w:pPr>
        <w:spacing w:before="0" w:after="0"/>
        <w:ind w:firstLine="708"/>
        <w:jc w:val="both"/>
        <w:rPr>
          <w:sz w:val="26"/>
          <w:szCs w:val="26"/>
        </w:rPr>
      </w:pPr>
      <w:r>
        <w:rPr>
          <w:rFonts w:ascii="Times New Roman" w:eastAsia="Times New Roman" w:hAnsi="Times New Roman" w:cs="Times New Roman"/>
          <w:sz w:val="26"/>
          <w:szCs w:val="26"/>
        </w:rPr>
        <w:t xml:space="preserve">Смягчающих </w:t>
      </w:r>
      <w:r>
        <w:rPr>
          <w:rFonts w:ascii="Times New Roman" w:eastAsia="Times New Roman" w:hAnsi="Times New Roman" w:cs="Times New Roman"/>
          <w:sz w:val="26"/>
          <w:szCs w:val="26"/>
        </w:rPr>
        <w:t xml:space="preserve">и отягчающих </w:t>
      </w:r>
      <w:r>
        <w:rPr>
          <w:rFonts w:ascii="Times New Roman" w:eastAsia="Times New Roman" w:hAnsi="Times New Roman" w:cs="Times New Roman"/>
          <w:sz w:val="26"/>
          <w:szCs w:val="26"/>
        </w:rPr>
        <w:t xml:space="preserve">административную ответственность </w:t>
      </w:r>
      <w:r>
        <w:rPr>
          <w:rFonts w:ascii="Times New Roman" w:eastAsia="Times New Roman" w:hAnsi="Times New Roman" w:cs="Times New Roman"/>
          <w:sz w:val="26"/>
          <w:szCs w:val="26"/>
        </w:rPr>
        <w:t>обстоятельств не установлено.</w:t>
      </w:r>
    </w:p>
    <w:p>
      <w:pPr>
        <w:spacing w:before="0" w:after="0"/>
        <w:ind w:firstLine="709"/>
        <w:jc w:val="both"/>
        <w:rPr>
          <w:sz w:val="26"/>
          <w:szCs w:val="26"/>
        </w:rPr>
      </w:pPr>
      <w:r>
        <w:rPr>
          <w:rFonts w:ascii="Times New Roman" w:eastAsia="Times New Roman" w:hAnsi="Times New Roman" w:cs="Times New Roman"/>
          <w:sz w:val="26"/>
          <w:szCs w:val="26"/>
        </w:rPr>
        <w:t>На основании изложенного, руководствуясь ст.ст.29.9, 29.10 КоАП РФ, мировой судья</w:t>
      </w:r>
    </w:p>
    <w:p>
      <w:pPr>
        <w:spacing w:before="0" w:after="0"/>
        <w:jc w:val="center"/>
        <w:rPr>
          <w:sz w:val="26"/>
          <w:szCs w:val="26"/>
        </w:rPr>
      </w:pPr>
      <w:r>
        <w:rPr>
          <w:rFonts w:ascii="Times New Roman" w:eastAsia="Times New Roman" w:hAnsi="Times New Roman" w:cs="Times New Roman"/>
          <w:b/>
          <w:bCs/>
          <w:sz w:val="26"/>
          <w:szCs w:val="26"/>
        </w:rPr>
        <w:t>ПОСТАНОВИЛ:</w:t>
      </w:r>
    </w:p>
    <w:p>
      <w:pPr>
        <w:spacing w:before="0" w:after="0"/>
        <w:ind w:firstLine="709"/>
        <w:jc w:val="both"/>
        <w:rPr>
          <w:sz w:val="26"/>
          <w:szCs w:val="26"/>
        </w:rPr>
      </w:pPr>
    </w:p>
    <w:p>
      <w:pPr>
        <w:spacing w:before="0" w:after="0"/>
        <w:ind w:firstLine="709"/>
        <w:jc w:val="both"/>
        <w:rPr>
          <w:sz w:val="26"/>
          <w:szCs w:val="26"/>
        </w:rPr>
      </w:pPr>
      <w:r>
        <w:rPr>
          <w:rFonts w:ascii="Times New Roman" w:eastAsia="Times New Roman" w:hAnsi="Times New Roman" w:cs="Times New Roman"/>
          <w:sz w:val="26"/>
          <w:szCs w:val="26"/>
        </w:rPr>
        <w:t xml:space="preserve">Признать </w:t>
      </w:r>
      <w:r>
        <w:rPr>
          <w:rFonts w:ascii="Times New Roman" w:eastAsia="Times New Roman" w:hAnsi="Times New Roman" w:cs="Times New Roman"/>
          <w:b/>
          <w:bCs/>
          <w:sz w:val="26"/>
          <w:szCs w:val="26"/>
        </w:rPr>
        <w:t>Малахова Андрея Владимировича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виновным </w:t>
      </w:r>
      <w:r>
        <w:rPr>
          <w:rFonts w:ascii="Times New Roman" w:eastAsia="Times New Roman" w:hAnsi="Times New Roman" w:cs="Times New Roman"/>
          <w:sz w:val="26"/>
          <w:szCs w:val="26"/>
        </w:rPr>
        <w:t>в совершении правонарушени</w:t>
      </w:r>
      <w:r>
        <w:rPr>
          <w:rFonts w:ascii="Times New Roman" w:eastAsia="Times New Roman" w:hAnsi="Times New Roman" w:cs="Times New Roman"/>
          <w:sz w:val="26"/>
          <w:szCs w:val="26"/>
        </w:rPr>
        <w:t>я, предусмотренного ч.2 ст.12.2</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КоАП РФ</w:t>
      </w:r>
      <w:r>
        <w:rPr>
          <w:rFonts w:ascii="Times New Roman" w:eastAsia="Times New Roman" w:hAnsi="Times New Roman" w:cs="Times New Roman"/>
          <w:sz w:val="26"/>
          <w:szCs w:val="26"/>
        </w:rPr>
        <w:t xml:space="preserve">, и назначить ему наказание в виде </w:t>
      </w:r>
      <w:r>
        <w:rPr>
          <w:rFonts w:ascii="Times New Roman" w:eastAsia="Times New Roman" w:hAnsi="Times New Roman" w:cs="Times New Roman"/>
          <w:sz w:val="26"/>
          <w:szCs w:val="26"/>
        </w:rPr>
        <w:t xml:space="preserve">административного штрафа в размере 5000 </w:t>
      </w:r>
      <w:r>
        <w:rPr>
          <w:rFonts w:ascii="Times New Roman" w:eastAsia="Times New Roman" w:hAnsi="Times New Roman" w:cs="Times New Roman"/>
          <w:sz w:val="26"/>
          <w:szCs w:val="26"/>
        </w:rPr>
        <w:t xml:space="preserve">(пять тысяч) </w:t>
      </w:r>
      <w:r>
        <w:rPr>
          <w:rFonts w:ascii="Times New Roman" w:eastAsia="Times New Roman" w:hAnsi="Times New Roman" w:cs="Times New Roman"/>
          <w:sz w:val="26"/>
          <w:szCs w:val="26"/>
        </w:rPr>
        <w:t>рублей</w:t>
      </w:r>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 xml:space="preserve">Административный штраф должен быть уплачен в полном размере лицом, привлеченным к административной </w:t>
      </w:r>
      <w:r>
        <w:rPr>
          <w:rFonts w:ascii="Times New Roman" w:eastAsia="Times New Roman" w:hAnsi="Times New Roman" w:cs="Times New Roman"/>
          <w:sz w:val="26"/>
          <w:szCs w:val="26"/>
        </w:rPr>
        <w:t xml:space="preserve">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w:t>
      </w:r>
      <w:hyperlink r:id="rId6" w:anchor="sub_322011" w:history="1">
        <w:r>
          <w:rPr>
            <w:rFonts w:ascii="Times New Roman" w:eastAsia="Times New Roman" w:hAnsi="Times New Roman" w:cs="Times New Roman"/>
            <w:color w:val="0000EE"/>
            <w:sz w:val="26"/>
            <w:szCs w:val="26"/>
          </w:rPr>
          <w:t>частью</w:t>
        </w:r>
        <w:r>
          <w:rPr>
            <w:rFonts w:ascii="Times New Roman" w:eastAsia="Times New Roman" w:hAnsi="Times New Roman" w:cs="Times New Roman"/>
            <w:color w:val="0000EE"/>
            <w:sz w:val="26"/>
            <w:szCs w:val="26"/>
          </w:rPr>
          <w:t> </w:t>
        </w:r>
        <w:r>
          <w:rPr>
            <w:rFonts w:ascii="Times New Roman" w:eastAsia="Times New Roman" w:hAnsi="Times New Roman" w:cs="Times New Roman"/>
            <w:color w:val="0000EE"/>
            <w:sz w:val="26"/>
            <w:szCs w:val="26"/>
          </w:rPr>
          <w:t>1.1</w:t>
        </w:r>
      </w:hyperlink>
      <w:r>
        <w:rPr>
          <w:rFonts w:ascii="Times New Roman" w:eastAsia="Times New Roman" w:hAnsi="Times New Roman" w:cs="Times New Roman"/>
          <w:sz w:val="26"/>
          <w:szCs w:val="26"/>
        </w:rPr>
        <w:t xml:space="preserve"> или </w:t>
      </w:r>
      <w:hyperlink r:id="rId6" w:anchor="sub_302013" w:history="1">
        <w:r>
          <w:rPr>
            <w:rFonts w:ascii="Times New Roman" w:eastAsia="Times New Roman" w:hAnsi="Times New Roman" w:cs="Times New Roman"/>
            <w:color w:val="0000EE"/>
            <w:sz w:val="26"/>
            <w:szCs w:val="26"/>
          </w:rPr>
          <w:t>1.3</w:t>
        </w:r>
      </w:hyperlink>
      <w:r>
        <w:rPr>
          <w:rFonts w:ascii="Times New Roman" w:eastAsia="Times New Roman" w:hAnsi="Times New Roman" w:cs="Times New Roman"/>
          <w:sz w:val="26"/>
          <w:szCs w:val="26"/>
        </w:rPr>
        <w:t xml:space="preserve"> ст.32.2 КоАП РФ, либо со дня истечения срока отсрочки или срока рассрочки, предусмотренных </w:t>
      </w:r>
      <w:hyperlink r:id="rId6" w:anchor="sub_315" w:history="1">
        <w:r>
          <w:rPr>
            <w:rFonts w:ascii="Times New Roman" w:eastAsia="Times New Roman" w:hAnsi="Times New Roman" w:cs="Times New Roman"/>
            <w:color w:val="0000EE"/>
            <w:sz w:val="26"/>
            <w:szCs w:val="26"/>
          </w:rPr>
          <w:t>статьей 31.5</w:t>
        </w:r>
      </w:hyperlink>
      <w:r>
        <w:rPr>
          <w:rFonts w:ascii="Times New Roman" w:eastAsia="Times New Roman" w:hAnsi="Times New Roman" w:cs="Times New Roman"/>
          <w:sz w:val="26"/>
          <w:szCs w:val="26"/>
        </w:rPr>
        <w:t xml:space="preserve"> настоящего Кодекса (ч.1 ст.32.2 КоАП РФ). </w:t>
      </w:r>
    </w:p>
    <w:p>
      <w:pPr>
        <w:spacing w:before="0" w:after="0"/>
        <w:ind w:firstLine="709"/>
        <w:jc w:val="both"/>
        <w:rPr>
          <w:sz w:val="26"/>
          <w:szCs w:val="26"/>
        </w:rPr>
      </w:pPr>
      <w:r>
        <w:rPr>
          <w:rFonts w:ascii="Times New Roman" w:eastAsia="Times New Roman" w:hAnsi="Times New Roman" w:cs="Times New Roman"/>
          <w:sz w:val="26"/>
          <w:szCs w:val="26"/>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7" w:anchor="sub_32201" w:history="1">
        <w:r>
          <w:rPr>
            <w:rFonts w:ascii="Times New Roman" w:eastAsia="Times New Roman" w:hAnsi="Times New Roman" w:cs="Times New Roman"/>
            <w:color w:val="0000EE"/>
            <w:sz w:val="26"/>
            <w:szCs w:val="26"/>
          </w:rPr>
          <w:t>части 1</w:t>
        </w:r>
      </w:hyperlink>
      <w:r>
        <w:rPr>
          <w:rFonts w:ascii="Times New Roman" w:eastAsia="Times New Roman" w:hAnsi="Times New Roman" w:cs="Times New Roman"/>
          <w:sz w:val="26"/>
          <w:szCs w:val="26"/>
        </w:rPr>
        <w:t xml:space="preserve">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8" w:history="1">
        <w:r>
          <w:rPr>
            <w:rFonts w:ascii="Times New Roman" w:eastAsia="Times New Roman" w:hAnsi="Times New Roman" w:cs="Times New Roman"/>
            <w:color w:val="0000EE"/>
            <w:sz w:val="26"/>
            <w:szCs w:val="26"/>
          </w:rPr>
          <w:t>федеральным законодательством</w:t>
        </w:r>
      </w:hyperlink>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 xml:space="preserve">Настоящее постановление может быть обжаловано и опротестовано в Ханты-Мансийский районный суд </w:t>
      </w:r>
      <w:r>
        <w:rPr>
          <w:rFonts w:ascii="Times New Roman" w:eastAsia="Times New Roman" w:hAnsi="Times New Roman" w:cs="Times New Roman"/>
          <w:sz w:val="26"/>
          <w:szCs w:val="26"/>
        </w:rPr>
        <w:t>через мирового судью</w:t>
      </w:r>
      <w:r>
        <w:rPr>
          <w:rFonts w:ascii="Times New Roman" w:eastAsia="Times New Roman" w:hAnsi="Times New Roman" w:cs="Times New Roman"/>
          <w:sz w:val="26"/>
          <w:szCs w:val="26"/>
        </w:rPr>
        <w:t xml:space="preserve"> в течение 10 суток со дня получения копии постановления.</w:t>
      </w:r>
    </w:p>
    <w:p>
      <w:pPr>
        <w:widowControl w:val="0"/>
        <w:spacing w:before="0" w:after="0"/>
        <w:ind w:firstLine="709"/>
        <w:jc w:val="both"/>
        <w:rPr>
          <w:sz w:val="26"/>
          <w:szCs w:val="26"/>
        </w:rPr>
      </w:pPr>
      <w:r>
        <w:rPr>
          <w:rFonts w:ascii="Times New Roman" w:eastAsia="Times New Roman" w:hAnsi="Times New Roman" w:cs="Times New Roman"/>
          <w:i/>
          <w:iCs/>
          <w:sz w:val="26"/>
          <w:szCs w:val="26"/>
        </w:rPr>
        <w:t xml:space="preserve">Административный штраф подлежит уплате на расчетный счет: </w:t>
      </w:r>
    </w:p>
    <w:p>
      <w:pPr>
        <w:widowControl w:val="0"/>
        <w:spacing w:before="0" w:after="0"/>
        <w:ind w:firstLine="709"/>
        <w:jc w:val="both"/>
        <w:rPr>
          <w:sz w:val="26"/>
          <w:szCs w:val="26"/>
        </w:rPr>
      </w:pPr>
      <w:r>
        <w:rPr>
          <w:rFonts w:ascii="Times New Roman" w:eastAsia="Times New Roman" w:hAnsi="Times New Roman" w:cs="Times New Roman"/>
          <w:i/>
          <w:iCs/>
          <w:sz w:val="26"/>
          <w:szCs w:val="26"/>
        </w:rPr>
        <w:t>Получатель: УФК по Ханты -Мансийскому автономному округу - Югре (УМВД России по ХМАО-Югре) ОКТМО 71829000 ИНН 860</w:t>
      </w:r>
      <w:r>
        <w:rPr>
          <w:rFonts w:ascii="Times New Roman" w:eastAsia="Times New Roman" w:hAnsi="Times New Roman" w:cs="Times New Roman"/>
          <w:i/>
          <w:iCs/>
          <w:sz w:val="26"/>
          <w:szCs w:val="26"/>
        </w:rPr>
        <w:t> </w:t>
      </w:r>
      <w:r>
        <w:rPr>
          <w:rFonts w:ascii="Times New Roman" w:eastAsia="Times New Roman" w:hAnsi="Times New Roman" w:cs="Times New Roman"/>
          <w:i/>
          <w:iCs/>
          <w:sz w:val="26"/>
          <w:szCs w:val="26"/>
        </w:rPr>
        <w:t>1010390 КПП 860</w:t>
      </w:r>
      <w:r>
        <w:rPr>
          <w:rFonts w:ascii="Times New Roman" w:eastAsia="Times New Roman" w:hAnsi="Times New Roman" w:cs="Times New Roman"/>
          <w:i/>
          <w:iCs/>
          <w:sz w:val="26"/>
          <w:szCs w:val="26"/>
        </w:rPr>
        <w:t> </w:t>
      </w:r>
      <w:r>
        <w:rPr>
          <w:rFonts w:ascii="Times New Roman" w:eastAsia="Times New Roman" w:hAnsi="Times New Roman" w:cs="Times New Roman"/>
          <w:i/>
          <w:iCs/>
          <w:sz w:val="26"/>
          <w:szCs w:val="26"/>
        </w:rPr>
        <w:t>101 001 р/с 401</w:t>
      </w:r>
      <w:r>
        <w:rPr>
          <w:rFonts w:ascii="Times New Roman" w:eastAsia="Times New Roman" w:hAnsi="Times New Roman" w:cs="Times New Roman"/>
          <w:i/>
          <w:iCs/>
          <w:sz w:val="26"/>
          <w:szCs w:val="26"/>
        </w:rPr>
        <w:t> </w:t>
      </w:r>
      <w:r>
        <w:rPr>
          <w:rFonts w:ascii="Times New Roman" w:eastAsia="Times New Roman" w:hAnsi="Times New Roman" w:cs="Times New Roman"/>
          <w:i/>
          <w:iCs/>
          <w:sz w:val="26"/>
          <w:szCs w:val="26"/>
        </w:rPr>
        <w:t>028</w:t>
      </w:r>
      <w:r>
        <w:rPr>
          <w:rFonts w:ascii="Times New Roman" w:eastAsia="Times New Roman" w:hAnsi="Times New Roman" w:cs="Times New Roman"/>
          <w:i/>
          <w:iCs/>
          <w:sz w:val="26"/>
          <w:szCs w:val="26"/>
        </w:rPr>
        <w:t> </w:t>
      </w:r>
      <w:r>
        <w:rPr>
          <w:rFonts w:ascii="Times New Roman" w:eastAsia="Times New Roman" w:hAnsi="Times New Roman" w:cs="Times New Roman"/>
          <w:i/>
          <w:iCs/>
          <w:sz w:val="26"/>
          <w:szCs w:val="26"/>
        </w:rPr>
        <w:t xml:space="preserve">10245370000007 банк получателя РКЦ Ханты-Мансийск </w:t>
      </w:r>
      <w:r>
        <w:rPr>
          <w:rFonts w:ascii="Times New Roman" w:eastAsia="Times New Roman" w:hAnsi="Times New Roman" w:cs="Times New Roman"/>
          <w:i/>
          <w:iCs/>
          <w:sz w:val="26"/>
          <w:szCs w:val="26"/>
        </w:rPr>
        <w:t>г.Ханты-Мансийск</w:t>
      </w:r>
      <w:r>
        <w:rPr>
          <w:rFonts w:ascii="Times New Roman" w:eastAsia="Times New Roman" w:hAnsi="Times New Roman" w:cs="Times New Roman"/>
          <w:i/>
          <w:iCs/>
          <w:sz w:val="26"/>
          <w:szCs w:val="26"/>
        </w:rPr>
        <w:t xml:space="preserve"> КБК 188</w:t>
      </w:r>
      <w:r>
        <w:rPr>
          <w:rFonts w:ascii="Times New Roman" w:eastAsia="Times New Roman" w:hAnsi="Times New Roman" w:cs="Times New Roman"/>
          <w:i/>
          <w:iCs/>
          <w:sz w:val="26"/>
          <w:szCs w:val="26"/>
        </w:rPr>
        <w:t> </w:t>
      </w:r>
      <w:r>
        <w:rPr>
          <w:rFonts w:ascii="Times New Roman" w:eastAsia="Times New Roman" w:hAnsi="Times New Roman" w:cs="Times New Roman"/>
          <w:i/>
          <w:iCs/>
          <w:sz w:val="26"/>
          <w:szCs w:val="26"/>
        </w:rPr>
        <w:t>116 011230 10001140 БИК 007162163</w:t>
      </w:r>
    </w:p>
    <w:p>
      <w:pPr>
        <w:widowControl w:val="0"/>
        <w:spacing w:before="0" w:after="0"/>
        <w:ind w:firstLine="709"/>
        <w:jc w:val="both"/>
        <w:rPr>
          <w:sz w:val="26"/>
          <w:szCs w:val="26"/>
        </w:rPr>
      </w:pPr>
      <w:r>
        <w:rPr>
          <w:rFonts w:ascii="Times New Roman" w:eastAsia="Times New Roman" w:hAnsi="Times New Roman" w:cs="Times New Roman"/>
          <w:i/>
          <w:iCs/>
          <w:sz w:val="26"/>
          <w:szCs w:val="26"/>
        </w:rPr>
        <w:t>УИН 188104862</w:t>
      </w:r>
      <w:r>
        <w:rPr>
          <w:rFonts w:ascii="Times New Roman" w:eastAsia="Times New Roman" w:hAnsi="Times New Roman" w:cs="Times New Roman"/>
          <w:i/>
          <w:iCs/>
          <w:sz w:val="26"/>
          <w:szCs w:val="26"/>
        </w:rPr>
        <w:t>40740009869</w:t>
      </w:r>
    </w:p>
    <w:p>
      <w:pPr>
        <w:spacing w:before="0" w:after="0"/>
        <w:jc w:val="both"/>
        <w:rPr>
          <w:sz w:val="26"/>
          <w:szCs w:val="26"/>
        </w:rPr>
      </w:pPr>
    </w:p>
    <w:p>
      <w:pPr>
        <w:spacing w:before="0" w:after="0"/>
        <w:jc w:val="both"/>
        <w:rPr>
          <w:sz w:val="26"/>
          <w:szCs w:val="26"/>
        </w:rPr>
      </w:pPr>
      <w:r>
        <w:rPr>
          <w:rFonts w:ascii="Times New Roman" w:eastAsia="Times New Roman" w:hAnsi="Times New Roman" w:cs="Times New Roman"/>
          <w:sz w:val="26"/>
          <w:szCs w:val="26"/>
        </w:rPr>
        <w:t>Мировой судья</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Ю.Б. Миненко</w:t>
      </w:r>
    </w:p>
    <w:p>
      <w:pPr>
        <w:spacing w:before="0" w:after="0"/>
        <w:jc w:val="both"/>
        <w:rPr>
          <w:sz w:val="26"/>
          <w:szCs w:val="26"/>
        </w:rPr>
      </w:pPr>
    </w:p>
    <w:p>
      <w:pPr>
        <w:spacing w:before="0" w:after="0"/>
        <w:jc w:val="both"/>
        <w:rPr>
          <w:sz w:val="26"/>
          <w:szCs w:val="26"/>
        </w:rPr>
      </w:pPr>
      <w:r>
        <w:rPr>
          <w:rFonts w:ascii="Times New Roman" w:eastAsia="Times New Roman" w:hAnsi="Times New Roman" w:cs="Times New Roman"/>
          <w:sz w:val="26"/>
          <w:szCs w:val="26"/>
        </w:rPr>
        <w:t>Копия верна:</w:t>
      </w:r>
    </w:p>
    <w:p>
      <w:pPr>
        <w:spacing w:before="0" w:after="0"/>
        <w:jc w:val="both"/>
        <w:rPr>
          <w:sz w:val="26"/>
          <w:szCs w:val="26"/>
        </w:rPr>
      </w:pPr>
      <w:r>
        <w:rPr>
          <w:rFonts w:ascii="Times New Roman" w:eastAsia="Times New Roman" w:hAnsi="Times New Roman" w:cs="Times New Roman"/>
          <w:sz w:val="26"/>
          <w:szCs w:val="26"/>
        </w:rPr>
        <w:t>Мировой судья</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Ю.Б.Миненко</w:t>
      </w:r>
    </w:p>
    <w:p>
      <w:pPr>
        <w:spacing w:before="0" w:after="0"/>
        <w:jc w:val="both"/>
        <w:rPr>
          <w:sz w:val="26"/>
          <w:szCs w:val="26"/>
        </w:rPr>
      </w:pPr>
    </w:p>
    <w:p>
      <w:pPr>
        <w:spacing w:before="0" w:after="0"/>
      </w:pPr>
    </w:p>
    <w:sectPr>
      <w:headerReference w:type="default" r:id="rId9"/>
      <w:pgMar w:header="708" w:footer="708"/>
      <w:cols w:space="708"/>
      <w:titlePg/>
    </w:sectPr>
  </w:body>
</w:document>
</file>

<file path=word/fontTable.xml><?xml version="1.0" encoding="utf-8"?>
<w:fonts xmlns:r="http://schemas.openxmlformats.org/officeDocument/2006/relationships" xmlns:w="http://schemas.openxmlformats.org/wordprocessingml/2006/main"/>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2511181"/>
      <w:placeholder>
        <w:docPart w:val="DefaultPlaceholder_22675703"/>
      </w:placeholder>
      <w:showingPlcHdr/>
      <w:richText/>
    </w:sdtPr>
    <w:sdtContent>
      <w:p>
        <w:pPr>
          <w:spacing w:before="0" w:after="0"/>
          <w:jc w:val="center"/>
        </w:pPr>
        <w:r>
          <w:fldChar w:fldCharType="begin"/>
        </w:r>
        <w:r>
          <w:instrText>PAGE   \* MERGEFORMAT</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sdtContent>
  </w:sdt>
  <w:p>
    <w:pPr>
      <w:spacing w:before="0" w:after="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PlaceholderText">
    <w:name w:val="Placeholder Text"/>
    <w:basedOn w:val="DefaultParagraphFont"/>
    <w:uiPriority w:val="99"/>
    <w:semiHidden/>
    <w:rPr>
      <w:color w:val="808080"/>
    </w:rPr>
  </w:style>
  <w:style w:type="character" w:customStyle="1" w:styleId="cat-UserDefinedgrp-31rplc-7">
    <w:name w:val="cat-UserDefined grp-31 rplc-7"/>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glossaryDocument" Target="glossary/document.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arbitr.garant.ru/" TargetMode="External" /><Relationship Id="rId5" Type="http://schemas.openxmlformats.org/officeDocument/2006/relationships/hyperlink" Target="https://arbitr.garant.ru/" TargetMode="External" /><Relationship Id="rId6" Type="http://schemas.openxmlformats.org/officeDocument/2006/relationships/hyperlink" Target="file:///X:\judge_3\&#1040;&#1044;&#1052;&#1048;&#1053;&#1048;&#1057;&#1058;&#1056;&#1040;&#1058;&#1048;&#1042;&#1050;&#1040;%20&#1052;&#1048;&#1053;&#1045;&#1053;&#1050;&#1054;\&#1056;&#1072;&#1089;&#1089;&#1084;&#1086;&#1090;&#1088;&#1077;&#1085;&#1085;&#1099;&#1077;\30.10.2017\7105%20&#1082;&#1072;&#1089;&#1077;&#1085;&#1086;&#1074;%2020.25.doc" TargetMode="External" /><Relationship Id="rId7" Type="http://schemas.openxmlformats.org/officeDocument/2006/relationships/hyperlink" Target="file:///J:\judge_4\&#1051;&#1086;&#1089;&#1077;&#1074;%20&#1072;&#1076;&#1084;\02.09.13\02.09.13.%2020.25%20%20&#1055;&#1091;&#1094;%20%20%20&#1043;%20%20&#1055;&#1056;&#1054;&#1045;&#1050;&#1058;.docx" TargetMode="External" /><Relationship Id="rId8" Type="http://schemas.openxmlformats.org/officeDocument/2006/relationships/hyperlink" Target="garantF1://12056199.3" TargetMode="External" /><Relationship Id="rId9" Type="http://schemas.openxmlformats.org/officeDocument/2006/relationships/header" Target="header1.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BAD62A06-D119-460F-BEC7-B7DB9C720C40}"/>
      </w:docPartPr>
      <w:docPartBody>
        <w:p>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7B5"/>
  </w:style>
  <w:style w:type="character" w:default="1" w:styleId="DefaultParagraphFont">
    <w:name w:val="Default Paragraph Font"/>
    <w:uiPriority w:val="1"/>
    <w:semiHidden/>
    <w:unhideWhenUsed/>
  </w:style>
  <w:style w:type="character" w:customStyle="1" w:styleId="PlaceholderText">
    <w:name w:val="Placeholder Text"/>
    <w:basedOn w:val="DefaultParagraphFont"/>
    <w:uiPriority w:val="99"/>
    <w:semiHidden/>
    <w:rPr>
      <w:color w:val="808080"/>
    </w:rPr>
  </w:style>
</w:styles>
</file>

<file path=word/glossary/webSettings.xml><?xml version="1.0" encoding="utf-8"?>
<w:webSettings xmlns:r="http://schemas.openxmlformats.org/officeDocument/2006/relationships" xmlns:w="http://schemas.openxmlformats.org/wordprocessingml/2006/main"/>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